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b/>
          <w:sz w:val="24"/>
          <w:szCs w:val="24"/>
        </w:rPr>
        <w:t>З А Т В Е Р Д Ж Е Н О</w:t>
      </w:r>
    </w:p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Рішенням зборів суддів </w:t>
      </w:r>
    </w:p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55026">
        <w:rPr>
          <w:rFonts w:ascii="Times New Roman" w:hAnsi="Times New Roman" w:cs="Times New Roman"/>
          <w:sz w:val="24"/>
          <w:szCs w:val="24"/>
          <w:lang w:val="uk-UA"/>
        </w:rPr>
        <w:t>Арбузинського</w:t>
      </w:r>
      <w:proofErr w:type="spellEnd"/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суду </w:t>
      </w:r>
    </w:p>
    <w:p w:rsidR="00255026" w:rsidRPr="00255026" w:rsidRDefault="00255026" w:rsidP="002550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Миколаївської області </w:t>
      </w:r>
    </w:p>
    <w:p w:rsidR="00255026" w:rsidRPr="00255026" w:rsidRDefault="00255026" w:rsidP="00255026">
      <w:pPr>
        <w:tabs>
          <w:tab w:val="left" w:pos="7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77043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77043">
        <w:rPr>
          <w:rFonts w:ascii="Times New Roman" w:hAnsi="Times New Roman" w:cs="Times New Roman"/>
          <w:sz w:val="24"/>
          <w:szCs w:val="24"/>
          <w:lang w:val="uk-UA"/>
        </w:rPr>
        <w:t>02 квітня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F7704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F77043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255026" w:rsidRPr="00255026" w:rsidRDefault="00255026" w:rsidP="00255026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5026" w:rsidRPr="00255026" w:rsidRDefault="00255026" w:rsidP="00255026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5026" w:rsidRPr="00255026" w:rsidRDefault="00255026" w:rsidP="00255026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5026" w:rsidRPr="00255026" w:rsidRDefault="00255026" w:rsidP="00255026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>Зміни</w:t>
      </w:r>
    </w:p>
    <w:p w:rsidR="00581A3A" w:rsidRDefault="00255026" w:rsidP="00255026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>до Засад використання</w:t>
      </w:r>
      <w:r w:rsidRPr="00255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автоматизованої системи документообігу </w:t>
      </w:r>
      <w:proofErr w:type="spellStart"/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>Арбузинсько</w:t>
      </w:r>
      <w:r w:rsidR="00581A3A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proofErr w:type="spellEnd"/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</w:t>
      </w:r>
      <w:r w:rsidR="00581A3A">
        <w:rPr>
          <w:rFonts w:ascii="Times New Roman" w:hAnsi="Times New Roman" w:cs="Times New Roman"/>
          <w:b/>
          <w:sz w:val="24"/>
          <w:szCs w:val="24"/>
          <w:lang w:val="uk-UA"/>
        </w:rPr>
        <w:t>го</w:t>
      </w: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</w:t>
      </w:r>
      <w:r w:rsidR="00581A3A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Миколаївської області, </w:t>
      </w:r>
    </w:p>
    <w:p w:rsidR="00255026" w:rsidRPr="00255026" w:rsidRDefault="00255026" w:rsidP="00255026">
      <w:pPr>
        <w:tabs>
          <w:tab w:val="left" w:pos="77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55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затверджених рішенням зборів суддів від 30.09.2015 року № 8 (зі змінами, внесеними рішенням зборів суддів від 24.03.2016р. №1, від 29.07.2016р. №5 , від 18.01.207р. №1,  від </w:t>
      </w:r>
      <w:r w:rsidRPr="00255026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03.04.2017 р. №8 ,від 20.09.2018р. №6 та від 29.10.2018р. №7</w:t>
      </w:r>
      <w:r w:rsidR="00F77043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, від 28.12.2018р. №10</w:t>
      </w:r>
      <w:r w:rsidRPr="00255026">
        <w:rPr>
          <w:rFonts w:ascii="Times New Roman" w:hAnsi="Times New Roman" w:cs="Times New Roman"/>
          <w:b/>
          <w:bCs/>
          <w:color w:val="3A3A3A"/>
          <w:sz w:val="24"/>
          <w:szCs w:val="24"/>
          <w:shd w:val="clear" w:color="auto" w:fill="FFFFFF"/>
          <w:lang w:val="uk-UA"/>
        </w:rPr>
        <w:t>)</w:t>
      </w:r>
    </w:p>
    <w:p w:rsidR="00255026" w:rsidRPr="00255026" w:rsidRDefault="00255026" w:rsidP="00255026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3AA9" w:rsidRDefault="00255026" w:rsidP="00AF3AA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lang w:val="uk-UA"/>
        </w:rPr>
      </w:pPr>
      <w:r w:rsidRPr="00255026">
        <w:rPr>
          <w:lang w:val="uk-UA"/>
        </w:rPr>
        <w:t xml:space="preserve"> </w:t>
      </w:r>
      <w:r w:rsidR="00AF3AA9">
        <w:rPr>
          <w:lang w:val="uk-UA"/>
        </w:rPr>
        <w:t>Пункт 2.3 розділу 2. «Розподіл судових справ між суддями» доповнити підпунктом 9, виклавши його в наступній редакції:</w:t>
      </w:r>
    </w:p>
    <w:p w:rsidR="00AF3AA9" w:rsidRDefault="00AF3AA9" w:rsidP="00AF3AA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lang w:val="uk-UA"/>
        </w:rPr>
      </w:pPr>
      <w:r>
        <w:rPr>
          <w:lang w:val="uk-UA"/>
        </w:rPr>
        <w:t xml:space="preserve">« </w:t>
      </w:r>
      <w:r w:rsidRPr="003F21AC">
        <w:rPr>
          <w:b/>
          <w:lang w:val="uk-UA"/>
        </w:rPr>
        <w:t xml:space="preserve">- на підставі рішення Зборів суддів </w:t>
      </w:r>
      <w:proofErr w:type="spellStart"/>
      <w:r w:rsidRPr="003F21AC">
        <w:rPr>
          <w:b/>
          <w:lang w:val="uk-UA"/>
        </w:rPr>
        <w:t>Арбузинського</w:t>
      </w:r>
      <w:proofErr w:type="spellEnd"/>
      <w:r w:rsidRPr="003F21AC">
        <w:rPr>
          <w:b/>
          <w:lang w:val="uk-UA"/>
        </w:rPr>
        <w:t xml:space="preserve"> районного суду Миколаївської області від  02.04.2021 року №2</w:t>
      </w:r>
      <w:r>
        <w:rPr>
          <w:lang w:val="uk-UA"/>
        </w:rPr>
        <w:t>».</w:t>
      </w:r>
    </w:p>
    <w:p w:rsidR="00AF3AA9" w:rsidRPr="0071165E" w:rsidRDefault="00AF3AA9" w:rsidP="00AF3AA9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lang w:val="uk-UA"/>
        </w:rPr>
      </w:pPr>
      <w:r>
        <w:rPr>
          <w:lang w:val="uk-UA"/>
        </w:rPr>
        <w:t>У зв’язку з чим підпункт 9 пункту 2.3 розділу 2. «Розподіл судових справ між суддями» вважати підпунктом 10.</w:t>
      </w:r>
    </w:p>
    <w:p w:rsidR="00255026" w:rsidRPr="00255026" w:rsidRDefault="00255026" w:rsidP="0025502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5026" w:rsidRDefault="00255026" w:rsidP="00255026">
      <w:pPr>
        <w:rPr>
          <w:szCs w:val="24"/>
          <w:lang w:val="uk-UA"/>
        </w:rPr>
      </w:pPr>
    </w:p>
    <w:p w:rsidR="00255026" w:rsidRDefault="00255026" w:rsidP="00255026">
      <w:pPr>
        <w:rPr>
          <w:color w:val="FF0000"/>
          <w:szCs w:val="24"/>
          <w:lang w:val="uk-UA"/>
        </w:rPr>
      </w:pPr>
    </w:p>
    <w:p w:rsidR="00255026" w:rsidRDefault="00255026" w:rsidP="00255026">
      <w:pPr>
        <w:rPr>
          <w:color w:val="FF0000"/>
          <w:szCs w:val="24"/>
          <w:lang w:val="uk-UA"/>
        </w:rPr>
      </w:pPr>
    </w:p>
    <w:p w:rsidR="00255026" w:rsidRDefault="00255026" w:rsidP="00255026">
      <w:pPr>
        <w:rPr>
          <w:color w:val="FF0000"/>
          <w:szCs w:val="24"/>
          <w:lang w:val="uk-UA"/>
        </w:rPr>
      </w:pPr>
    </w:p>
    <w:p w:rsidR="00255026" w:rsidRDefault="00255026" w:rsidP="00255026">
      <w:pPr>
        <w:rPr>
          <w:color w:val="FF0000"/>
          <w:szCs w:val="24"/>
          <w:lang w:val="uk-UA"/>
        </w:rPr>
      </w:pPr>
    </w:p>
    <w:p w:rsidR="00F67DCE" w:rsidRPr="00AF3AA9" w:rsidRDefault="00F67DCE">
      <w:pPr>
        <w:rPr>
          <w:lang w:val="uk-UA"/>
        </w:rPr>
      </w:pPr>
    </w:p>
    <w:sectPr w:rsidR="00F67DCE" w:rsidRPr="00AF3AA9" w:rsidSect="0012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E4468"/>
    <w:multiLevelType w:val="hybridMultilevel"/>
    <w:tmpl w:val="21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55026"/>
    <w:rsid w:val="001270CC"/>
    <w:rsid w:val="00255026"/>
    <w:rsid w:val="004E761A"/>
    <w:rsid w:val="00581A3A"/>
    <w:rsid w:val="00AF3AA9"/>
    <w:rsid w:val="00F67DCE"/>
    <w:rsid w:val="00F7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ZIMENKO</dc:creator>
  <cp:keywords/>
  <dc:description/>
  <cp:lastModifiedBy>ZIMENKO</cp:lastModifiedBy>
  <cp:revision>6</cp:revision>
  <dcterms:created xsi:type="dcterms:W3CDTF">2019-01-03T07:57:00Z</dcterms:created>
  <dcterms:modified xsi:type="dcterms:W3CDTF">2021-04-05T08:51:00Z</dcterms:modified>
</cp:coreProperties>
</file>